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że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nas ukamienuje, jest bowiem przekonany, że Jan był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powiedzielibyśmy: Z ludzi, lud cały ukamienuje nas. przekonany bowiem jest, (że) Jan prorokiem (był).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(że) Jan prorokiem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2024-04-28T13:27:07Z</dcterms:modified>
</cp:coreProperties>
</file>