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6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mówię wam,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 ani Ja mówię wam w jakiej władzy te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2024-04-28T17:03:52Z</dcterms:modified>
</cp:coreProperties>
</file>