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opowiadać ludowi taką przypowieść: 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ludzi taką przypowieść: Pewien człowiek założył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nasadził winnicę, i najął ją winiarzom, i odjechał precz na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ludu mówić to podobieństwo: Człowiek nasadził winnicę i najął ją oraczom, a sam odjachał precz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ludu tę przypowieść: Pewien człowiek założył winnicę, oddał ją w dzierżawę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ludu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 i wydzierżawił ją wieśniakom, i odjechał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opowiadać ludowi taką przypowieść: Pewien człowiek założył winnicę, wydzierżawił ją rolnikom i wyjechał na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tę przypowieść: „Pewien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opowiadać ludowi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winnicę, wydzierżawił ją rolnikom i wyjechał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przypowieść tę: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sadził winnicę, i najął ją rolnikom; i odjechał na czasy niemałe.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 ludowi tę przypowieść: - Pewien człowiek zasadził winnicę, wydzierżawił ją rolnikom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 же людям розповідати таку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насадив виноградник, віддав його робітникам та й відбув на довший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zaś istotnie do ludu powiadać porównanie to właśnie: Niewiadomy człowiek zasadził winnicę i wydał dla siebie ją rolnikom i oddalił się od swego okręgu administracyjnego na naturalne okresy czasu dostateczne.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zaczął mówić do ludu to podobieństwo: Pewien człowiek zasadził winnicę, wynajął ją hodowcom winorośli i odjechał na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powiedział ludziom tę przypowieść: "Pewien człowiek zasadził winnicę, oddał ją rolnikom-dzierżawcom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ten przykład: ”Pewien człowiek zasadził winnicę i wydzierżawił ją hodowcom, i wyjechał za granicę na dość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wszystkich, opowiedział przypowieść: —Pewien człowiek założył winnicę, po czym wynajął ją rolnikom, sam zaś wyjechał na długi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2024-04-28T15:02:20Z</dcterms:modified>
</cp:coreProperties>
</file>