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tymi wszystkimi położą na was ręce ich i będą prześladować wydając do zgromadzeń i strażnic będąc prowadzonymi przed królów i namiestników ze względu na imię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tym wszystkim jednak wyciągną po was swoje ręce i ze względu na moje imię będą was prześladować,* wydając do synagog i więzień,** prowadząc przed królów i namiestników.***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 zaś tymi wszystkimi narzucą na was ręce ich i prześladować będą wydając do synagog i strażnic, odprowadzanych przed królów i gubernatorów ze względu na imię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tymi wszystkimi położą na was ręce ich i będą prześladować wydając do zgromadzeń i strażnic będąc prowadzonymi przed królów i namiestników ze względu na imię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jednak wyciągną ręce po was i ze względu na moje imię będą was prześladować. Osądzą was w synagogach, wtrącą do więzień, poprowadzą przed królów i 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przed tym wszystkim podniosą na was ręce i 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prześladować, wydawać do synagog i więzień, prowadzić do królów i namiestników z powodu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przed tem wszystkiem wrzucą na was ręce swoje, i będą was prześladować, podawając do bóżnic i do więzienia, wodząc przed króle i przed starosty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tym wszytkim targną się na was rękami swemi i będą przeszladować, podawając do bóżnic i więzienia, ciągnąc do królów i starostów dla imienia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 tym wszystkim podniosą na was ręce i będą was prześladować. Wydadzą was do synagog i do więzień oraz z powodu mojego imienia wlec was będą przed królów i 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zanim się to wszystko stanie, podniosą na was swe ręce i prześladować was będą i wydawać do synagog i więzień, i wodzić przed królów i namiestników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to wszystko nastąpi, ze względu na Moje imię podniosą na was ręce i będą was prześladować, wydawać do synagog i więzień, prowadzić do królów i 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to wszystko się stanie, wystąpią przeciwko wam i będą was prześladować, wydając synagogom i wtrącając do więzień. Ze względu na moje imię poprowadzą was przed królów i 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najpierw, przed tym wszystkim, użyją przeciw wam swojej siły i prześladować będą. Wydawać was będą zgromadzeniom i strażom, doprowadzać przed królów i namiestników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Przedtem jednak będziecie pozbawieni wolności i prześladowani, będziecie oskarżeni przed władcami i urzędnikami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tym wszystkim pochwycą was i będą was prześladowali, wydając synagogom i do więzień i prowadząc do królów i urzędników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перед цим усім накладуть на вас свої руки і переслідуватимуть, видаючи в синаґоґи та в'язниці; поведуть вас до царів і володарів через моє ім'я;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Naprzód zaś tych właśnie wydarzeń wszystkich narzucą wrogo na was ręce swoje i będą ścigali prawnie przekazując do miejsc zbierania razem i strażnic, odprowadzanych dla aktywnego kontaktu na królów i prowadzących władców z powodu wiadomego imienia mojego.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tymi wszystkimi narzucą na was swoje ręce i będą was prześladować, wydając do zgromadzeń, i więzień; prowadząc przed królów i wodzów ze względu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tym wszystkim będą was zatrzymywać i prześladować, wydawać was do synagog i więzień, i będziecie prowadzeni przed królów i rządzących. Wszystko to z mojego powodu,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przed tym wszystkim ludzie pochwycą was w swe ręce i będą was prześladować, wydając was do synagog i więzień, oraz będą was ciągać przed królów i namiestników ze względu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to wszystko się stanie, będziecie prześladowani. Zaciągną was do synagog i więzień oraz oskarżą przed władzami o to, że Mnie naśladujecie.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24:9&lt;/x&gt;; &lt;x&gt;500 16:2&lt;/x&gt;; &lt;x&gt;510 5:18&lt;/x&gt;; &lt;x&gt;510 12:4&lt;/x&gt;; &lt;x&gt;510 16:24&lt;/x&gt;; &lt;x&gt;510 22:19&lt;/x&gt;; &lt;x&gt;510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12:11&lt;/x&gt;; &lt;x&gt;510 16:19&lt;/x&gt;; &lt;x&gt;510 18:12&lt;/x&gt;; &lt;x&gt;670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2024-04-27T17:50:35Z</dcterms:modified>
</cp:coreProperties>
</file>