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w sercach waszych nie przygotowywać się wcześniej jak bronić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do serc, by nie przygotowywać sobie wcześniej obrony.*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Połóżcie więc w sercach waszych nie troszczyć się naprzód, (jak) bronić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w sercach waszych nie przygotowywać się wcześniej (jak) bronić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2024-04-27T18:27:07Z</dcterms:modified>
</cp:coreProperties>
</file>