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0"/>
        <w:gridCol w:w="5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Zostaniecie wydawani zaś i przez rodziców i braci i krewnych i przyjaciół i uśmiercą z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wydawać was będą i rodzice, i bracia, i krewni, i przyjaciele* – i zabijać niektórych z was.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Wydawani będziecie zaś i przez rodziców i braci, i krewnych i przyjaciół, i uśmiercą (spośród)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Zostaniecie wydawani zaś i przez rodziców i braci i krewnych i przyjaciół i uśmiercą z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wydawać was będą rodzice i bracia, krewni i przyjaciele; zabiją też niektórych z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wydawać was też będą rodzice i bracia, krewni i przyjaciele i zabiją niektórych z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będziecie też wydani od rodziców i od braci i od krewnych i od przyjaciół, i zabiją niektóre z was;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będziecie wydani od rodziców i braciej, i krewnych, i przyjaciół, a o śmierć przyprawią niektóre z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wydawać was będą nawet rodzice i bracia, krewni i przyjaciele i niektórych z was o śmierć przyprawią.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będą was wydawać i rodzice, i bracia, i krewni, i przyjaciele, i zabijać niektórych z 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zaś was wydawać rodzice i bracia, krewni i przyjaciele, a niektórych spośród was nawet zabiją.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was wydawać nawet rodzice i bracia, krewni i przyjaciele. A niektórych z was zabiją.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Wydawani będziecie nawet przez [swoich] rodziców, i braci, i krewnych, i przyjaciół i do śmierci doprowadzą niektórych z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Nawet rodzice, bracia, krewni i przyjaciele będą składać na was donosy; niektórzy z was poniosą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wydawać was będą rodzice i bracia, krewni i przyjaciele. I zabiją niektórych z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Видані будете і батьками, і братами, і родиною, і друзями, і вб'ють декого з вас,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Będziecie wydawani zaś i pod przewodnictwem rodziców i braci i razem urodzonych członków rodziny i przyjaciół, i będą uśmiercali z was,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będziecie też wydawani przez rodziców, braci, krewnych i przyjaciół, więc będą zabijali niektórych spośród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wydawani nawet przez rodziców, braci, krewnych i przyjaciół; niektórych z was wydadzą na śmierć;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będziecie wy dawani nawet przez rodziców i braci, i krewnych, i przyjaciół i oni przyprawią niektórych z was o śmierć;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nawet najbliżsi—rodzice, bracia, krewni i przyjaciele—będą was zdradzać i wydawać w ręce prześladowców, przez co niektórzy z was zostaną zabici.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&lt;x&gt;400 7:6&lt;/x&gt;; &lt;x&gt;490 12:52-53&lt;/x&gt;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2024-04-28T09:12:13Z</dcterms:modified>
</cp:coreProperties>
</file>