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90"/>
        <w:gridCol w:w="4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włos z głowy waszej nie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włos z waszej głowy nie zginie.*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włos z głowy waszej nie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włos z waszej głowy nie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włos z waszej głowy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ani 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włos z głowy wam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i 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włos wam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zginie nawet włos z waszej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nawet włos wam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nawet włos z głowy wam nie spadnie;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й волосина з вашої голови не пропаде.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włos z głowy waszej żadną metodą nie odłączyłby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zginie włos z waszej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spadnie wam nawet włos z 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jednak ani jeden włos wam z głowy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zgody Boga nie spadnie wam nawet włos z 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2024-04-28T08:53:45Z</dcterms:modified>
</cp:coreProperties>
</file>