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3719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zyskacie swoje dusze.*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wytrwałości waszej zyskacie życie* wasze.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&lt;x&gt;520 5:3&lt;/x&gt;; &lt;x&gt;650 10:36&lt;/x&gt;; &lt;x&gt;660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2024-04-28T15:40:26Z</dcterms:modified>
</cp:coreProperties>
</file>