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wdowę, bardzo ubogą, która wrzucała tam dwa leptony.*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zaś pewną wdowę ubogą rzucającą tam pieniążki dwa,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wdowę, bardzo ubogą. Wrzucała dwa grosze.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ubogą wdowę wrzucającą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i niektórą wdowę ubożuchną, wrzucającą tamże dwa drobne pieniążki.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i niektórę wdowę ubożuchną, wrzucającą dwa drobne pieniążki.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jak pewna uboga wdowa wrzuciła tam dwa pieniążki,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pewną ubogą wdowę, wrzucającą tam dwa grosze,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ubogą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ubogą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też, że jakaś biedna wdowa wrzuciła tam dwa miedziaki.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też, że jedna bardzo biedna wdowa wrzuciła dwa miedziaki.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pewną biedną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Помітив і одну бідну вдову, що вкидала туди дві лепти,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Ujrzał zaś jakąś wdowę biedną rzucajacą tam wyłuskane monety dwie.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ujrzał też pewną ubogą wdowę, wrzucającą tam dwa drobne pieniążki,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ubogą wdowę, jak wkłada dwie małe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ujrzał, jak pewna wdowa będąca w potrzebie wrzucała tam dwa pieniążki znikomej wartości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biedną wdowę, która wrzuciła tylko dwie małe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λεπτόν : 1/8 assariona, 1/16 denara, który był średnią zapłatą za dwanaście godzin pracy najemnika. Wdowa, rzucając dwa leptony, wrzuciła tyle, ile płacono za kwadrans pracy najemnika.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2024-04-28T11:20:36Z</dcterms:modified>
</cp:coreProperties>
</file>