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3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Judei niech uciekają w góry i ci w środku jego niech opuszczą kraj i ci na polach nie niech wchodzą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Judei niech uciekają w góry, ci w jej środku niech z niej wyjdą, a ci w okolicach niech do niej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(ci) w Judei niech uciekają w góry, a (ci) w środku jej niech opuszczają kraj, i (ci) na wsiach nie niech wchodzą do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(ci) w Judei niech uciekają w góry i (ci) w środku jego niech opuszczą kraj i (ci) na polach nie niech wchodzą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2024-04-28T08:22:15Z</dcterms:modified>
</cp:coreProperties>
</file>