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9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od ostrza miecza i zostaną zniewoleni do wszystkich narodów i Jeruzalem będzie które jest deptane przez narody aż do zostałyby wypełnione pory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od ostrza miecza i zostaną wzięci w niewolę do wszystkich narodów, a Jerozolima będzie deptana* przez narody, aż dopełnią się czasy narodów.**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padną (pod) ostrzem miecza i zabrani będą do niewoli do narodów wszystkich. I Jeruzalem będzie deptane przez narody, aż do (kiedy) wypełnią się pory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(od) ostrza miecza i zostaną zniewoleni do wszystkich narodów i Jeruzalem będzie które jest deptane przez narody aż do zostałyby wypełnione pory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9:26&lt;/x&gt;; &lt;x&gt;340 12:7&lt;/x&gt;; &lt;x&gt;520 11:25&lt;/x&gt;; &lt;x&gt;470 26:2-5&lt;/x&gt;; &lt;x&gt;480 14:1-2&lt;/x&gt;; &lt;x&gt;470 26:26-30&lt;/x&gt;; &lt;x&gt;480 14:22-31&lt;/x&gt;; &lt;x&gt;530 11:23-26&lt;/x&gt;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2024-04-27T19:08:02Z</dcterms:modified>
</cp:coreProperties>
</file>