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przypowieść:* Popatrzcie na figowiec i na wszystkie drzewa;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figę i 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przytoczył im taką przypowieść: Popatrzcie na figowiec i pozostałe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Popatrzcie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figowe drzewo i na 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podobieństwo: Pojźrzycie na figę i na wszytkie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przypowieść: Spójrzcie na figowiec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drzewo figowe i na 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również przypowieść: Popatrzcie na drzewo figowe i 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„Spójrzcie na drzewo figowe i na inne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Pojźrzycie na figę i na wszytkie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 - 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розповів їм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Погляньте на смоковницю і на всі дерева: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porównanie im: Ujrzyjcie tę figę i wszystkie te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 podobieństwo: Zobaczcie drzewo figowe i wszystkie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przypowieść: "Spójrzcie na drzewo figowe i na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przykład: ”Popatrzcie na drzewo figowe i wszystkie inne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wyjaśnił to następującą przypowieścią: —Spójrzcie na drzewo figowe albo na inne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24:32-35&lt;/x&gt;; &lt;x&gt;480 13:28-31&lt;/x&gt;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2024-04-27T14:40:17Z</dcterms:modified>
</cp:coreProperties>
</file>