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od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Powiem wam prawdę,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wdowa ta biedna więcej (od) wszystkich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(od) wszystkich wrzuciła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2024-04-28T11:03:38Z</dcterms:modified>
</cp:coreProperties>
</file>