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będąc świadkami tych wydarzeń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wy, gdy ujrzycie, iż się to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ujźrzycie, iż się to będzie działo, wiedzcież, żeć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ujrzycie te wszystkie wydarzenia,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gdy ujrzycie, że to się dzieje, wiedzcie, iż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wy, gdy zobaczycie, że to się dzieje, wiedzcie,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gdy zobaczycie, że to się dzieje, wiedzcie, że królestwo Boże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wy, kiedy zobaczycie, że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wy, gdy zobaczycie te wydarzenia, poznacie, że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wy, kiedy zobaczycie, że to się dzieje, wiedzcie, iż królestwo Boże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коли побачите, що це збувається, - знайте, що близько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i wy, gdyby ujrzelibyście te właśnie wydarzenia stające się, obecnie rozeznawajcie że blisko jest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kiedy zobaczycie, że to się dzieje, poznajcie,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zobaczycie, że dzieją się te rzeczy, wiedzcie, że Królestwo Boże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wy, gdy ujrzycie, iż to się dzieje, wiedzcie, że blisko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wszystko, co wam zapowiedziałem, bądźcie pewni, że nadejście królestwa Bożego jest bliskie.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2024-04-28T01:38:29Z</dcterms:modified>
</cp:coreProperties>
</file>