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tego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domu:* Nauczyciel** pyta cię: Gdzie jest izba, w której mógłbym spożyć Paschę z moimi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powiecie panu domu (tego) domu: Mówi ci nauczyciel: Gdzie jest kwatera,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(tego) domu mówi ci Nauczyciel gdzie jest gościnny pokój gdzie Paschę z uczniami moimi zjadłbym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Gospodarz  domu  zarządzał  rodziną, służbą i niewolnikami.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2024-04-27T13:51:18Z</dcterms:modified>
</cp:coreProperties>
</file>