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chleb podziękowawszy połamał i dał im mówiąc to jest ciało moje za was które jest dane to czyńcie dla mojego przypomnienia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podziękował, złamał i dał im, mówiąc: To jest moje ciało,* za was wydawane; to czyńcie na moją pamiątkę.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chleb dzięki uczyniwszy połamał i 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ciało me za was dające się. To czyńcie dla mojego przypomnienia.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chleb podziękowawszy połamał i dał im mówiąc to jest ciało moje za was które jest dane to czyńcie dla mojego przypomnienia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2024-04-27T18:01:10Z</dcterms:modified>
</cp:coreProperties>
</file>