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9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dociekać razem do siebie kto zatem oby jest z nich to mającym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wypytywać się nawzajem, który z nich miałby to uczynić.*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zaczęli dociekać razem do siebie, kto zatem byłby z nich (tym) to mającym 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dociekać razem do siebie kto zatem oby jest z nich to mającym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zaczęli wypytywać się nawzajem, który z nich miałby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się między sobą pytać, który z nich miałby to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oni poczęli między sobą pytać o tem, kto by wżdy z nich był, co by to uczynić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poczęli się między sobą pytać, który by z nich był, co by to uczynić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wypytywać jeden drugiego, kto by spośród nich mógł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wypytywać jeden drugiego, który z nich miałby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się zastanawiać między sobą, kto z nich miałby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dociekać między sobą, kto spośród nich miałby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zaczęli dochodzić między sobą, który z nich mógłby być tym, co ma to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uczniowie zaczęli snuć domysły, który z nich mógłby dopuścić się czegoś takiego.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pytać jeden drugiego, kto z nich miałby to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почали дошукуватися між собою, котрий з них був би тим, що це зробить.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poczęli sobie razem szukać badawczo istotnie do siebie samych to kto zatem życzeniowo jest z nich ten to właśnie mający planowo praktykować.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dociekać między sobą, kto z nich byłby tym, który ma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pytać jeden drugiego, który z nich mógłby powziąć zamiar zrobienia czegoś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zaczęli między sobą dyskutować, który z nich miałby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starali się odgadnąć, który z nich miałby to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2024-04-27T15:26:11Z</dcterms:modified>
</cp:coreProperties>
</file>