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jednego z grona Dwunastu, Judasza, zwanego Iskariotem, wstąpił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wszedł w Judasza, zwanego Iskariotą, który był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Iszkaryjotem,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Iszkariotem, jednego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zwanego Iskariotą,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 zaś, zwanego Iskariot, który należał do dwunastu, wstąpił szatan;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jednego z grona Dwunastu, nazywanego Iskariotą.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wszedł w Judasza, zwanego Iskariotą, jednego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Judasza, zwanego Iskariotą, należącego do liczby Dwunastu, wstąpił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 owładnięty przez szatana,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opanował Judasza zwanego Iskariotą, jednego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сатана в Юду, званого Іскаріотом, що був із числа дванадцятьох.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satanas do Iudasa, tego zwanego Męża Przypadku, będącego z tej liczby tych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szatan wstąpił w Judasa, zwanego Iszkariotą,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Przeciwnik wszedł w J'hudę z K'riot,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wszedł w Judasza zwanego Iskariotem, zaliczanego do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szatan zwiódł Judasza z Kariotu, jednego z 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2024-04-28T18:05:30Z</dcterms:modified>
</cp:coreProperties>
</file>