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stole* w moim Królestwie i zasiedli na tronach,** aby sądzić***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jedliście i piliście przy stole mym w królestwie mym i (aby) siedliście na tronach, dwanaście plemion sądzący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8:11&lt;/x&gt;; &lt;x&gt;490 13:29&lt;/x&gt;; &lt;x&gt;490 14:15&lt;/x&gt;; &lt;x&gt;490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26:7&lt;/x&gt;; &lt;x&gt;660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2024-04-27T23:38:40Z</dcterms:modified>
</cp:coreProperties>
</file>