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z 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i dowódcami (straży),* w jaki sposób Go im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rozmawiał z arcykapłanami i komendantami, jak im wydałby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wspólnie rozmawiał (z) arcykapłanami i dowódcami straży jak Go wydałby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uzgodnił z arcykapłanami oraz dowódcami straży świątynnej plan wydania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umówił się z naczelnymi kapłanami i przełożonymi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świątyni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odszedłszy, zmówił się z przedniejszymi kapłanami, i z przełożonymi kościoła,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odszedł, i zmówił się z przedniejszymi kapłany i z przełożonymi, jakoby go im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zmówił się z arcykapłanami oraz dowódcami straży, jak ma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odszedłszy, umówił się z arcykapłanami i dowódcami straży co do sposobu,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i uzgodnił z arcykapłanami i dowódcami straży, w jaki sposób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poszedł i umówił się z wyższymi kapłanami i dowódcami straży, że im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i zaczął rozmawiać z arcykapłanami i dowódcami straży, jak Go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do arcykapłanów i dowódców straży świątynnej, by omówić z nimi, w jaki sposób wydać Jezusa w 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umówił się z arcykapłanami i dowódcami straży, jak im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домовився з архиєреями та воєводами, як його видасть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odszedłszy zgadał się razem z prapoczątkowymi kapłanami i wodzami żołnierskimi na to jak im przekazałby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odszedł i rozmawiał z przedniejszymi kapłanami i dowódcami, jakby go im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do głównych kohanim i straży świątynnej i mówił z nimi, jak mógłby wydać 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odszedłszy, rozmawiał z naczelnymi kapłanami i przełożonymi świątyni o skutecznym sposobie wydania go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najwyższych kapłanów i dowódców straży świątynnej, aby omówić najdogodniejszy sposób wydania 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22:52&lt;/x&gt;; &lt;x&gt;510 4:1&lt;/x&gt;; &lt;x&gt;510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2024-04-28T16:09:37Z</dcterms:modified>
</cp:coreProperties>
</file>