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2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wspólnie rozmawiał z arcykapłanami i dowódcami straży jak Go wydałby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uzgodnił z arcykapłanami i dowódcami (straży),* w jaki sposób Go im wyda.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odszedłszy rozmawiał z arcykapłanami i komendantami, jak im wydałby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wspólnie rozmawiał (z) arcykapłanami i dowódcami straży jak Go wydałby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22:52&lt;/x&gt;; &lt;x&gt;510 4:1&lt;/x&gt;; &lt;x&gt;510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2024-04-28T06:40:02Z</dcterms:modified>
</cp:coreProperties>
</file>