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kamieniem, upadł na kolana i modlił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odsunął się od nich około kamienia rzutu, i (zgiąwszy)* kolana modlił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odszedł od nich, mniej więcej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oddalił się od nich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odległość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jakoby na ciśnienie kamieniem, a klęknąwszy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oddalił się od nich, jakoby mógł zacisnąć kamieniem, a klęknąwszy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na odległość około rzutu kamieniem, padł na kolana i 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kamienia, i padłszy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oddalił się od nich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 oddalił się od nich mniej więcej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oddalił się od nich mniej więcej na rzut kamieniem. Padł na kolana i modlił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odszedł od nich na odległość rzutu kamieniem, padł na kolana i tak się modlił: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oddalił się od nich mniej więcej na odległość rzutu kamieniem, padł na kolana i modlił się: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відійшов від них, як докинути каменем, припав на коліна й молився,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został odciągnięty od nich tak jak gdyby na kamienia rzut, i położywszy kolana modlił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na około rzut kamieniem, zgiął kolana oraz się modlił,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mniej więcej na odległość rzutu kamieniem, ukląkł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mniej więcej o rzut kamieniem i upadłszy na kolana, zaczął się modlić,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na pewną odległość, ukląkł i tak się modlił: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7:60&lt;/x&gt;; &lt;x&gt;650 5:7&lt;/x&gt;; &lt;x&gt;470 26:47-56&lt;/x&gt;; &lt;x&gt;480 14:43-50&lt;/x&gt;; &lt;x&gt;500 18:3-11&lt;/x&gt;; &lt;x&gt;470 26:69-75&lt;/x&gt;; &lt;x&gt;480 14:66-72&lt;/x&gt;; &lt;x&gt;500 18:15-18&lt;/x&gt;; &lt;x&gt;470 26:57-68&lt;/x&gt;; &lt;x&gt;480 14:53-65&lt;/x&gt;; &lt;x&gt;500 18:12-14&lt;/x&gt;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"położywszy".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2024-04-27T18:03:46Z</dcterms:modified>
</cp:coreProperties>
</file>