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wstał od modlitwy i przyszedł do uczniów, zastał ich śpiących ze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od modlitwy, przyszedłszy do uczniów znalazł śpiących ich ze smutku,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od modlitwy przyszedłszy do uczniów Jego znalazł ich śpiących ze smutku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2024-04-27T19:28:28Z</dcterms:modified>
</cp:coreProperties>
</file>