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Judaszu — zapytał Jezus —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powiedział: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Judaszu! pocałowaniem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Judaszu, pocałowaniem wydawasz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Judaszu, pocałunkiem zdradzasz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do niego: „Judaszu, pocałunkiem wydajesz 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„Judaszu, to pocałunkiem wydajesz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pocałowaniem Syna człowieczego wydawasz?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-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Юдо, то ти поцілунком видаєш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rzekł mu: Iudasie, pocałunkiem określonego syna określonego człowieka przekazujesz?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Judasu, pocałunkiem wydajesz 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niego: "J'hudo, czy pocałunkiem wydajesz 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niego: ”Judaszu, pocałunkiem zdradzasz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—Judaszu, pocałunkiem zdradzasz Mnie, Syna Człowieczego?—zapytał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2024-04-28T14:18:14Z</dcterms:modified>
</cp:coreProperties>
</file>