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3230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wyparł się: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zaparł się go,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Niewiasto!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temu,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zaparł się,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zaprzeczył, mówiąc: „Kobieto, nie znam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„Nie znam Go, kobieto”.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zaprzeczył i powiedział: - Nie znam go, dziewczyno!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Kobieto, nie znam Go - zaprzeczył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відрікся, кажучи: Жінко, я не знаю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zaparł się powiadając: Nie znałem i 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go zaparł,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zaprzeczył: "Pani, nawet go nie znam".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”Nie znam go, niewiasto”.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—Kobieto, nawet Go nie znam!—zaprzeczył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2024-04-28T17:27:23Z</dcterms:modified>
</cp:coreProperties>
</file>