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zobaczył go ktoś inny i powiedział: I ty jesteś spośród nich. A Piotr na to: Człowieku, nie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krótkiej (chwili) drugi zobaczywszy go rzekł: I ty z nich jesteś. Zaś Piotr rzekł: Człowieku,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krótkiej inny zobaczywszy go powiedział i ty z nich jesteś zaś Piotr powiedział człowieku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2024-04-27T19:37:17Z</dcterms:modified>
</cp:coreProperties>
</file>