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jednej godziny ktoś inny zaczął się upierać: Naprawdę, ten też był z Nim, przecież jest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przeszło) około godziny jednej, inny ktoś usilnie zapewniał mówiąc: Na prawdę i ten z nim był, i bowiem Galilejczyk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2024-04-28T01:55:27Z</dcterms:modified>
</cp:coreProperties>
</file>