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3060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zgodził się i szukał dogodnej chwili by wydać Go im z daleka od tłumu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zgodził się, i szukał dogodnej chwili, by wydać Go* im z dala od tłumu.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zgodził się, i szukał dobrej pory, (by) wydać go z dala od tłumu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zgodził się i szukał dogodnej chwili (by) wydać Go im z daleka od tłumu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9:44&lt;/x&gt;; &lt;x&gt;490 22:21&lt;/x&gt;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2024-04-28T06:58:09Z</dcterms:modified>
</cp:coreProperties>
</file>