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utkwił w Piotrze swój wzrok. Wtedy Piotrowi przypomniały się słowa Pana, kiedy mówił do niego: Zanim dziś kogut zapieje, trzy razy wyprzesz się*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 Pan przypatrzył się Piotrowi i przypomniał sobie Piotr słowo Pana, jak powiedział mu,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nim kogut (zapieje) dzisiaj,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obrócił się i utkwił w Piotrze wzrok. Wtedy Piotr przypomniał sobie niedawne Jego słowa: Zanim dziś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I przypomniał sobie Piotr słowa Pana, jak mu powiedział: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obróciwszy się, spojrzał na Piotra. I wspomniał Piotr na słowo Pańskie, jako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obróciwszy się, pojźrzał na Piotra. I wspomniał Piotr na słowo Pańskie, jako był powiedział: Iż pierwej niż kur zapieje,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spojrzał na Piotra. Wspomniał Piotr na słowo Pana, jak mu powiedział: Dziś, 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Pan, obróciwszy się, spojrzał na Piotra; i przypomniał sobie Piotr słowo Pana, jak do niego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dziś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obrócił się i spojrzał na Piotra. A Piotr przypomniał sobie to, co mu Pan powiedział: Dziś,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Przypomniał sobie Piotr słowo Pana, gdy mu powiedział: „Dzisiaj, 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odwrócił się i spojrzał na Piotra. Piotr przypomniał sobie słowa Pana, które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dziś dokończy pianie, trzy razy mnie się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Pan pojźrzał na Piotra; i wspomniał Piotr na mowę Pańską, jako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przedtym niż kur zapoje, zaprzysz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spojrzał na Piotra. Piotr przypomniał sobie słowa, które Pan mu powiedział: ʼDzisiaj, zanim kogut zapieje, trzy razy się Mnie wyprzeszʼ.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Господь поглянув на Петра; і Петро згадав слово Господнє, як сказав він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сьогодні заспіває, зречешся мене тричі.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utwierdzający pan wejrzał do wnętrza Petrosowi, i został podbudzony do wspomnienia Petros od tego spłyniętego wysłowienia czynu utwierdzającego pana, jak rzekł mu że: zanim okoliczności uczynią koguta skłonnym przygłosić dzisiaj odeprzesz mnie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Pan się odwrócił oraz spojrzał na Piotra. A Piotr przypomniał sobie słowo Pana, gdy mu powiedział: Zanim kogut dzisiaj zapieje, trzykroć się mnie wyrzekniesz.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odwrócił się i spojrzał prosto na Kefę, a Kefa przypomniał sobie, co Pan powiedział: "Zanim dziś kogut zapieje, trzy razy się mnie wyprzesz".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odwrócił się i spojrzał na Piotra, a Piotr przypomniał sobie wypowiedź Pana, jak rzekł do niego: ”Dzisiaj, zanim kogut zapieje, trzykrotnie się mnie zaprzesz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spojrzał na Piotra, a on przypomniał sobie Jego słowa: „Zanim jutro rano zapieje kogut, aż trzy razy zaprzeczysz, że Mnie znasz”.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2024-04-27T17:27:36Z</dcterms:modified>
</cp:coreProperties>
</file>