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trzymając Jezusa wykpili Go chłostając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Go trzymali, naigrawali się z Niego i bili.*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mężowie dręcząc go kpili z niego bijąc,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trzymając Jezusa wykpili Go chłostając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26:67-68&lt;/x&gt;; &lt;x&gt;480 14:65&lt;/x&gt;; &lt;x&gt;500 18:22-23&lt;/x&gt;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2024-04-27T16:07:33Z</dcterms:modified>
</cp:coreProperties>
</file>