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Piotra i Jana,* mówiąc: Idźcie i przygotujcie nam Paschę, abyśmy ją spożyli.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Piotra i Jana rzekłszy: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przygotujcie nam Paschę, aby zjedliśmy.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Piotra i Jana powiedziawszy poszedłszy przygotujcie nam Paschę aby zjedlibyśmy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2024-04-28T06:53:08Z</dcterms:modified>
</cp:coreProperties>
</file>