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przyjaciele zarówno Piłat i Herod w tym dniu między sobą byli wcześniej bowiem we wrogości będąc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Herod i Piłat* stali się w tym dniu przyjaciółmi; poprzednio bowiem pozostawali względem siebie we wrogości.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się zaś przyjaciółmi Herod i Piłat w tym dniu między sobą: wcześniej byli bowiem we wrogości będący do (siebie).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przyjaciele zarówno Piłat i Herod w tym dniu między sobą byli wcześniej bowiem we wrogości będąc do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2024-04-28T16:33:28Z</dcterms:modified>
</cp:coreProperties>
</file>