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4098"/>
        <w:gridCol w:w="3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Wychłoszczę*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23:22&lt;/x&gt;; &lt;x&gt;500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2024-04-28T11:57:32Z</dcterms:modified>
</cp:coreProperties>
</file>