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3358"/>
        <w:gridCol w:w="4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Piłat przemówił chcąc uwolnić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jednak, chcąc zwolnić Jezusa, znów zwrócił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zaś Piłat przemówił do nich, chcąc uwolnić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Piłat przemówił chcąc uwolnić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2024-04-27T20:41:10Z</dcterms:modified>
</cp:coreProperties>
</file>