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0"/>
        <w:gridCol w:w="3445"/>
        <w:gridCol w:w="4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zawyrokował stać się prośba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orzekł zatem, że ma się stać zgodnie z ich żądaniem.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Piłat zawyrokował, (by wykonana była) prośba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zawyrokował stać się prośba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2024-04-28T08:37:52Z</dcterms:modified>
</cp:coreProperties>
</file>