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 w ich stronę i powiedział: Córki jerozolimskie, nie płaczcie nade Mną.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raczej płaczcie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Jeruzalemskie! nie płaczcie nade mną, ale raczej same nad sobą płaczcie i nad dziatkami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do nich, rzekł: Córki Jerozolimskie, nie płaczcie nade mną, ale same nad sobą płaczcie i nad synami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zwrócił się do nich i rzekł: Córki jerozolimskie, nie płaczcie nade Mną;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zwróciwszy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jerozolimskie, nie płaczcie nade mną; lecz płaczcie nad sobą i nad dziećmi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Córki Jeruzalem, nie płaczcie nade Mną, lecz płaczcie nad sobą i 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„Córki Jeruzalem, nie płaczcie nade Mną!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zwrócił się do nich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„Córki Jeruzalem, nie płaczcie nade mną; to nad sobą płaczcie i nad waszymi 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nich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 nie płaczcie nademną, ale samy nad sobą płaczcie, i nad dziećmi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obróciwszy się do nich, powiedział: - Nie płaczcie nade Mną,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Дочки єрусалимські, не плачте за мною, краще плачте за собою та своїми дітьми,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zaś istotnie do nich Iesus rzekł: Córki Ierusalemu, nie płaczcie aktywnie na mnie; ponad liczbę tego aktywnie na siebie same płaczcie i aktywnie na wiadome potomki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płaczcie same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 do nich i powiedział: "Córki Jeruszalaim, nie płaczcie nade mną, płaczcie nad sobą i swoimi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do niewiast i rzekł: ”Córki Jerozolimskie, przestańcie płakać nade mną. Płaczcie raczej nad sobą i nad swymi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pewnym momencie odwrócił się i rzekł do nich: —Kobiety z Jerozolimy! Nie płaczcie nade Mną, ale nad sobą i waszymi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2024-04-28T10:30:05Z</dcterms:modified>
</cp:coreProperties>
</file>