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im,* bo nie wiedzą, co czynią.** *** Dzieląc się zaś Jego szatami, rzucili losy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nie bowiem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Rozdzielając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mówił: Ojcze, przebacz im, bo nie wiedzą, co czynią. Oni zaś losowaniem rozstrzygali, co komu ma przypaść z 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Ojcze, przebacz im, bo nie wiedzą, co czynią. Potem podzielili jego szaty i rzucali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odpuść im: boć nie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rozdzieliwszy szaty jego, los o nie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im: boć nie wiedzą, co czynią. A rozdzieliwszy szaty jego,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mówił: Ojcze, przebacz im, bo nie wiedzą, co czynią. A oni rozdzielili między siebie Jego szaty, rzucając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bo nie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dzieleniu się jego szatami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Ojcze, przebacz im, bo nie wiedzą, co czynią. A przy podziale Jego szat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mówił: „Ojcze, odpuść im, bo nie wiedzą, co czynią”. Oni zaś rzucili losy o Jego ubranie i podzielili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przebacz im, bo nie wiedzą, co czynią”.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Rzucili losy, aby podzielić między sobą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Obo niewiedzą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rozdzieliwszy szaty jego, rzucili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- Ojcze, przebacz im, bo nie wiedzą, co czynią. I ʼdzieląc się jego szatami, rzucili losyʼ.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говорив: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прости їм, бо вони не знають, що роблять.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ті, що ділили його одіж, кидали жеребки.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Rozdzielając sobie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Ojcze, odpuść im, bo nie wiedzą co czynią. A rozdzielając jego szaty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"Ojcze, przebacz im, bo nie rozumieją, co robią". Podzielili Jego ubranie, rzucając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[[Jezus zaś mówił: ”Ojcze, przebacz im, bo nie wiedzą, co czynią”.]] Chcąc zaś rozdzielić jego szaty,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się: —Ojcze, przebacz im, bo nie wiedzą, co robią. Ci zaś, którzy Go ukrzyżowali, rzucili losy o Jego ubranie, aby ustalić, co kto ma wziąć.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5:44&lt;/x&gt;; &lt;x&gt;510 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Słów: A Jezus (…) co czynią, brak w P 75 (III); k w w d; &lt;x&gt;490 23:34&lt;/x&gt;L.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22:19&lt;/x&gt;; &lt;x&gt;470 27:35&lt;/x&gt;; &lt;x&gt;480 15:24&lt;/x&gt;;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2024-04-28T07:46:29Z</dcterms:modified>
</cp:coreProperties>
</file>