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patrzył. A przełożeni nie szczędzili drwin: Innych ratował, niech uratuje siebie — jeśli jest Bożym Chrystusem,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przypatrywał się, i wraz z przełożonymi naśmiewał się z niego, mówiąc: Innych ratował, niech ratuje samego siebie, jeśli on jest Chrystusem, wybranym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lud, przypatrując się, a naśmiewali się z niego i przełożeni z nimi, mówiąc: Inszych ratował, niechże ratuje samego siebie, jeźliże on jest Chrystus, on wybrany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patrzając, a naśmiewali się z niego przełożeni z nimi, mówiąc: Inne wybawiał, niechże się sam wybawi, jeśliż ten jest Chrystus Boży wybrany.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stał i patrzył. A członkowie Sanhedrynu szydzili: Innych wybawiał, niechże teraz siebie wybawi, jeśli jest Mesjaszem, Bożym Wybrańcem.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naśmiewali się, mówiąc: Innych ratował, niechże ratuje samego siebie, jeżeli jest Chrystusem Bożym, tym wybranym.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i się przyglądał. Przywódcy ludu natomiast szydzili i mówili: Innych uratował, niech ocali siebie, jeśli jest On tym wybranym Mesjaszem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przyglądał się. Przełożeni zaś drwili sobie z Niego: „Innych wybawiał, niech uratuje samego siebie, jeśli On jest tym wybranym, Chrystusem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stał, aby się przyglądać. Starszyzna drwiła sobie, mówiąc: „Innych ratował, niech siebie uratuje, jeżeli On jest Mesjaszem od Boga, tym Wybranym!”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zebrał się tłum jak na widowisko, a co znaczniejsze osoby wyśmiewały się z Jezusa. - Innych ratował - mówili - niechże ratuje siebie, skoro jest Mesjaszem, wybranym przez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stał przypatrując się, przełożeni zaś naśmiewali się z Niego: - Innych wybawiał, niech teraz siebie wybawi, jeśli jest wybranym przez Boga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przedtem stał lud oglądający dla znalezienia teorii. Wyszydzali zaś i ci naczelni z racji swej prapoczątkowości powiadając: Innych ocalił, niech ocali siebie samego, jeżeli ten właśnie jakościowo jest ten pomazaniec tego boga ten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też lud oraz się przypatrywał. Zaś przełożeni wyśmiewali się razem z nimi, mówiąc: Innych uratował, niech uratuje siebie, jeśli jest tym wybranym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stali i patrzyli, a władze szydziły z Niego. "Wybawiał innych - mówili - więc jeśli faktycznie jest Mesjaszem, wybranym przez Boga, niech wybawi sam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się przypatrywał. Natomiast władcy kpili, mówiąc: ”Drugich wybawiał; niech wybawi samego siebie, jeśli jest Chrystusem Bożym, Wybrańcem”.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egzekucji przyglądał się niemały tłum, a przywódcy naśmiewali się z Jezusa: —Innych potrafił ratować, niech więc teraz uratuje siebie, skoro jest Mesjaszem, Bożym wybrańcem!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2024-04-27T19:33:38Z</dcterms:modified>
</cp:coreProperties>
</file>