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jeśli Ty jesteś król Judejczyków uratuj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Jeśli Ty jesteś królem Żydów,* uratuj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Jeśli ty jesteś król Judejczyków, uratuj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jeśli Ty jesteś król Judejczyków uratuj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wołali: Jeśli Ty jesteś królem Żydów, uratuj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Jeśli ty jesteś królem Żydów, ratuj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Jeźliś ty jest król żydowski, ratujże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Jeśliś ty jest król Żydowski, wybawże się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Jeśli ty jesteś Królem żydowskim, wybaw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Jeżeli Ty jesteś królem żydowskim, ratuj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Jeśli jesteś królem Żydów, uratuj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„Jeśli jesteś królem Żydów, wybaw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„Skoro Ty jesteś królem Judejczyków, uratuj się!”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Jeśli jesteś królem Żydów - mówili - ratuj sam siebie!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 jest królem żydowskim, wybaw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Якщо ти Юдейський Цар, порятуй себе 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Jeżeli ty jesteś ten wiadomy król Judajczyków, ocal ciebie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mówiąc: Jeśli ty jesteś królem Żydów, uratuj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"Jeśli jesteś królem Żydów, wybaw się!".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”Jeśli jesteś królem Żydów, wybaw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jesteś Królem Żydów, uratuj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2024-04-28T04:53:11Z</dcterms:modified>
</cp:coreProperties>
</file>