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8"/>
        <w:gridCol w:w="3439"/>
        <w:gridCol w:w="4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jeśli Ty jesteś król Judejczyków uratuj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Jeśli Ty jesteś królem Żydów,* uratuj się!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mówiący: Jeśli ty jesteś król Judejczyków, uratuj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jeśli Ty jesteś król Judejczyków uratuj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2024-04-27T17:20:43Z</dcterms:modified>
</cp:coreProperties>
</file>