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7"/>
        <w:gridCol w:w="5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głosem wielkim Jezus powiedział Ojcze w ręce Twoje powierzam ducha mojego a te powiedziawszy wydał ostatnie tchnienie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zawołał donośnym głosem:* Ojcze, w Twoje ręce składam mego ducha .** *** Po tych słowach wydał ostatnie tchnienie.****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zawoławszy wołaniem wielkim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w ręce twe powierzam ducha mego.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zaś rzekłszy, wyzionął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głosem wielkim Jezus powiedział Ojcze w ręce Twoje powierzam ducha mojego a te powiedziawszy wydał ostatnie tchnienie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27:50&lt;/x&gt;; &lt;x&gt;480 15:37&lt;/x&gt;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31:5&lt;/x&gt;; jest to okrzyk zaufania, nie bólu jak w &lt;x&gt;470 27:46&lt;/x&gt;; &lt;x&gt;480 15:34&lt;/x&gt;.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31:6&lt;/x&gt;; &lt;x&gt;500 19:30&lt;/x&gt;; &lt;x&gt;510 7:59&lt;/x&gt;; &lt;x&gt;670 2:23&lt;/x&gt;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wydał ostatnie tchnienie, ἐξέπνευσεν.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2024-04-27T17:32:49Z</dcterms:modified>
</cp:coreProperties>
</file>