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5"/>
        <w:gridCol w:w="5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nie był zgadzający się z postanowieniem i postępowaniem ich z Arymatei miasta Judejczyków który i oczekiwał i on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 był w zgodzie z ich wolą ani z ich czynem – pochodzący z żydowskiego miasta Arymatea, oczekujący Królestwa Bożego*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ten nie był zgadzający się z* postanowieniem i czynem ich - z Arymatei miasta Judejczyków, który oczekiwał królestwa Boga,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nie był zgadzający się z postanowieniem i postępowaniem ich z Arymatei miasta Judejczyków który i oczekiwał i on Królestwa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Głosujący 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2024-04-27T22:07:43Z</dcterms:modified>
</cp:coreProperties>
</file>