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3626"/>
        <w:gridCol w:w="3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był Dzień Przygotowania i szabat świtał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nadchodził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dzień był przygotowania, i szabat rozjaśniał się*.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był Dzień Przygotowania i szabat świtał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Czyli rozpoczynał, "świtał", "dniał" - choć było to o zmroku! Inne wyjaśnienie: "gdy rozjaśniały się lampy szabatowe".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2024-04-28T07:36:28Z</dcterms:modified>
</cp:coreProperties>
</file>