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z 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tam też za nim kobiety, które razem przybyły za Nim z Galilei;* widziały one grobowiec oraz jak złożono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Towarzyszące zaś kobiety, które były razem przybyłe z Galilei (z) nim, obejrzały grobowiec i jak położone zostało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towarzyszące zaś i kobiety które były razem przychodzące (z) Nim z Galilei oglądały grobowiec i jak zostało położone ciało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miejsce pogrzebu przyszły też za Józefem kobiety, które całą grupą przybyły za Jezusem z Galilei. Widziały one grobowiec i patrzyły, jak składano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kobiety, które przybyły z nim z Galilei. Zobaczyły grobowiec i 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też za nim i niewiasty, które były z nim przyszły z Galilei, oglądały grób, i jako było położone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niewiasty, które były z nim przyszły z Galilejej, widziały grób i jako było położono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niewiasty, które z Nim przyszły z Galilei. Obejrzały grób i w jaki sposób zostało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też za nim niewiasty, które razem z Jezusem przybyły z Galilei i widziały grób oraz jak składano ciało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przy tym kobiety, które za Jezusem przyszły z Galilei. Zobaczyły grobowiec i to, jak złożono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kobiety, które razem z Jezusem przybyły z Galilei. Zobaczyły grób i to, w jaki sposób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kobiety, które [Mu] towarzyszyły i przyszły z Nim z Galilei, przyjrzały się dobrze grobowcowi i jak Jego ciało zostało złożone.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orszaku pogrzebowym szły także kobiety, które przyszły z Galilei razem z Jezusem; widziały one, jak ciało ułożono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też z nim niewiasty, które przybyły z Jezusem z Galilei, i przyglądały się grobowi i złożeniu do niego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жінки, що йшли слідом, - ті, що прибули з ним із Галилеї, - побачили гріб і як було покладене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na dół podążywsze tą samą drogą zaś te kobiety, takie które były zeszłe do razem z Galilai jemu, obejrzały badawczo ten pamiątkowy grobowiec i jak został położony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towarzyszące niewiasty, przybyłe z Galilei, które były razem z nim, obejrzały grobowiec oraz jak zostało położone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za nim kobiety, które przybyły wraz z Jeszuą z Galil. Zobaczyły grób i jak ułożono w 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zaś, które z nim przybyły z Galilei, szły za nim i widziały grobowiec pamięci oraz jak złożono jego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z Galilei, które towarzyszyły wcześniej Jezusowi, obejrzały grób oraz jak złożono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&lt;x&gt;490 23:49&lt;/x&gt;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2024-04-28T16:11:44Z</dcterms:modified>
</cp:coreProperties>
</file>