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o Galilei spytał czy ten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ten człowiek jest Galilejczykiem,*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usłyszawszy spytał. czy (ten) człowiek Galilejczykiem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(o) Galilei spytał czy (ten) człowiek Galilejczyk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2024-04-28T01:02:06Z</dcterms:modified>
</cp:coreProperties>
</file>