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już od dłuższego czasu chciał Go spotkać; słyszał bowiem o Nim i miał nadzieję, że zobaczy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pragnął go zobaczyć, ponieważ wiele o nim słyszał i spodziewał się, że ujrzy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ujrzawszy Jezusa, uradował się bardzo; bo go z dawna pragnął widzieć, dlatego, iż wiele o nim słyszał, i spodziewał się, iż miał ujrzeć jaki cud od niego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ujźrzawszy Jezusa, uradował się barzo. Bo go od dawnego czasu pragnął widzieć, dlatego iż wiele o nim słychał i spodziewał się, że miał widzieć jakie cudo od niego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chciał Go ujrzeć, ponieważ słyszał o Nim i spodziewał się, że zobaczy jakiś znak, zdziałany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tedy, ujrzawszy Jezusa, bardzo się ucieszył, gdyż od dłuższego już czasu pragnął go zobaczyć, ponieważ słyszał o nim i spodziewał się ujrzeć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niezmiernie się ucieszył, bo od dłuższego czasu pragnął Go zobaczyć. Słyszał o Nim i miał nadzieję, że ujrzy jakiś znak,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od dłuższego czasu chciał Go zobaczyć. Słyszał bowiem o Nim i spodziewał się ujrzeć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Herod zobaczył Jezusa, bardzo się ucieszył, bo już od dłuższego czasu pragnął Go widzieć. Słyszał już o Nim i miał nadzieję, że zobaczy jakiś Jego cud.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bardzo się ucieszył, bo od dawna chciał zobaczyć Jezusa; wiele o nim słyszał i spodziewał się ujrzeć jakiś cud, którego dokona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zobaczywszy Jezusa bardzo się ucieszył. Od dłuższego bowiem czasu chciał Go poznać, gdyż (wiele) słyszał o Nim, a spodziewał się, że ujrzy jakiś znak uczyniony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побачивши Ісуса, дуже зрадів; давно бажав його побачити, бо чув [багато] про нього і сподівався побачити від нього якийсь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kiedy ujrzał Jezusa, bardzo się ucieszył, bowiem z powodu wieści o nim, od dość znacznego czasu chciał go zobaczyć. Miał też nadzieję zobaczyć jakiś cud, który się dokonuje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zachwycony, widząc Jeszuę, bo słyszał o Nim i od dawna chciał Go spotkać; liczył bowiem, że zobaczy, jak dokonuje jakiegoś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ujrzał Jezusa, wielce się uradował, bo od dłuższego czasu chciał go ujrzeć, gdyż o nim słyszał i miał nadzieję, że ujrzy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bardzo się ucieszył na widok Jezusa, bo wiele o Nim słyszał i już od dłuższego czasu chciał Go poznać. Spodziewał się, że na jego oczach Jezus dokona jakiegoś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2024-04-28T16:22:55Z</dcterms:modified>
</cp:coreProperties>
</file>