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 tym dniu dwaj spośród nich szli do wsi zwanej Emaus,* odległej o sześćdziesiąt stadiów** od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dwaj z nich w tym samym dniu byli udający się do wsi oddalonej stadiów sześćdziesiąt od Jeruzalem, której imię Emaus,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z nich byli idący w tym samym dniu do wioski która jest oddalona stadiów sześćdziesiąt od Jeruzalem której imię Emaus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 : 185 m. Chodzi zatem o 11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2024-04-27T08:13:34Z</dcterms:modified>
</cp:coreProperties>
</file>