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3321"/>
        <w:gridCol w:w="4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rozmawiali do siebie o wszystkich które zdarzyły się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oni ze sobą o tym wszystkim,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mówili do siebie o wszystkich, (które zaszły)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rozmawiali do siebie o wszystkich które zdarzyły się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2024-04-27T10:57:35Z</dcterms:modified>
</cp:coreProperties>
</file>