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41"/>
        <w:gridCol w:w="59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podczas rozmawiać oni i dociekać razem i sam Jezus zbliżywszy się szedł razem z 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tak rozmawiali i nawzajem się pytali, sam Jezus zbliżył się i zaczął iść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(przy) (mówieniu) ich i (dyskutowaniu), i sam Jezus zbliżywszy się szedł razem z nimi.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podczas rozmawiać oni i dociekać razem i sam Jezus zbliżywszy się szedł razem z 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tak rozmawiali i stawiali sobie nawzajem pytania, sam Jezus zbliżył się i zaczął iść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tak rozmawiali i wspólnie się zastanawiali, sam Jezus przybliżył się i szedł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oni rozmawiali i wespół się pytali, że i Jezus przybliżywszy się, szedł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się, gdy rozmawiali i społu się pytali, i sam Jezus, przybliżywszy się, szedł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tak rozmawiali i rozprawiali ze sobą, sam Jezus przybliżył się i szedł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tak rozmawiali i nawzajem się pytali, sam Jezus, przybliżywszy się, szedł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tak rozmawiali i rozprawiali, sam Jezus przybliżył się i szedł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tak rozmawiali i zastanawiali się, sam Jezus przybliżył się do nich i szedł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czasie ich rozmowy i rozważań sam Jezus przybliżył się i zaczął iść z nimi.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tak rozmawiali i dyskutowali ze sobą, zbliżył się do nich sam Jezus i szedł dalej z nimi.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tak rozmawiali i rozprawiali, sam Jezus zbliżył się do nich i szedł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як розмовляли вони й допитувалися, сам Ісус, наблизившись, пішов з ними;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w tym które mogącymi mówić stowarzyszająco czyniło ich i dla razem badawczo szukać, i sam Iesus przybliżywszy się wyprawiał się razem z nimi.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czasie ich rozmowy oraz dociekań wydarzyło się, że sam Jezus się zbliżył oraz szedł razem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tak rozmawiali i dyskutowali, podszedł do nich sam Jeszua i szedł razem z nimi,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rozmawiali i dyskutowali, sam Jezus podszedł i zaczął z nimi iść;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tak żywo dyskutowali, sam Jezus podszedł i przyłączył się do nich.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2024-04-27T12:24:06Z</dcterms:modified>
</cp:coreProperties>
</file>