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od Mojżesza i od wszystkich proroków wytłumaczył im we wszystkich Pismach o sobie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poczynając od Mojżesza* i od wszystkich proroków,** zaczął tłumaczyć im wszystkie Pisma*** odnoszące się do 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od Mojżesza i od wszystkich proroków wytłumaczył im we wszystkich Pismach (to co) o nim samym.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od Mojżesza i od wszystkich proroków wytłumaczył im we wszystkich Pismach o sobie samym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12:16&lt;/x&gt;; &lt;x&gt;500 13:31-32&lt;/x&gt;; &lt;x&gt;500 17:1&lt;/x&gt;; &lt;x&gt;510 3:13&lt;/x&gt;; &lt;x&gt;570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24:44&lt;/x&gt;; &lt;x&gt;500 1:45&lt;/x&gt;; &lt;x&gt;500 5:46&lt;/x&gt;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24:32&lt;/x&gt;; &lt;x&gt;510 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2024-04-27T07:52:40Z</dcterms:modified>
</cp:coreProperties>
</file>